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8d38" w14:textId="74a8d38">
      <w:pPr>
        <w:pStyle w:val="Title"/>
        <w15:collapsed w:val="false"/>
      </w:pPr>
      <w:r>
        <w:t>О Республики Казахстан  от 16 июля 2021 года № ҚР ДСМ-61 «Об утверждении правил  осуществления сооплаты» приостановлении действия  приказа Министра здравоохранения </w:t>
      </w:r>
    </w:p>
    <w:p>
      <w:r>
        <w:t>«Бірлесіп төлеуді жүзеге асыру қағидаларын бекіту туралы» Қазақстан Республикасы Денсаулық сақтау министрінің 2021 жылғы 16 шілдедегі № ҚР ДСМ-61 бұйрығының қолданылуын тоқтата тұру туралы     «Құқықтық актілер туралы» Қазақстан Республикасы Заңының 46-бабы 1-тармағына сәйкес БҰЙЫРАМЫН: «Бірлесіп төлеуді жүзеге асыру қағидаларын бекіту туралы» Қазақстан Республикасы Денсаулық сақтау министрінің 2021 жылғы          16 шілдедегі № ҚР ДСМ-61 бұйрығының қолданылуы 2022 жылғы             31 желтоқсанға дейін тоқтатылсын. Қазақстан Республикасы Денсаулық сақтау министрлігінің Дәрі- дәрмек саясаты департаменті Қазақстан Республикасының заңнамасында белгіленген тәртіппен: 1)  осы бұйрықты Қазақстан Республикасы Әділет министрлігінде мемлекеттік тіркеуді; 2)  осы бұйрықты ресми жариялағаннан кейін оны Қазақстан Республикасы Денсаулық сақтау министрлігінің интернет-ресурсында орналастыруды; 3) 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          3. Осы бұйрықтың орындалуын бақылау жетекшілік ететін Қазақстан Республикасының Денсаулық сақтау вице-министріне жүктелсін.           4. Осы бұйрық алғашқы ресми жарияланған күнінен кейін күнтізбелік он күн өткен соң қолданысқа енгізіледі.               Қазақстан Республикасының           Денсаулық сақтау министрі                                                А. Цо</w:t>
      </w:r>
    </w:p>
    <w:p>
      <w:r>
        <w:t>О Республики Казахстан от 16 июля 2021 года № ҚР ДСМ-61 «Об утверждении правил осуществления сооплаты» приостановлении действия приказа Министра здравоохранения     В соответствии с пунктом 1 ст. 46 Закона Республики Казахстан «О правовых актах» ПРИКАЗЫВАЮ:          1. Приостановить действие приказа Министра здравоохранения Республики Казахстан от 16 июля 2021 года № ҚР ДСМ-61 «Об утверждении правил осуществления сооплаты» до 31 декабря 2022 года.           2. Департаменту лекарственной политики Министерства здравоохранения Республики Казахстан в установленном законодательством порядке Республики Казахстан обеспечить: 1) государственную регистрацию настоящего приказа в Министерстве юстиции Республики Казахстан; 2) размещение настоящего приказа на интернет-ресурсе Министерства здравоохранения Республики Казахстан после его официального опубликования;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3. Контроль за исполнением настоящего приказа возложить на курирующего вице-министра здравоохранения Республики Казахстан. 4. Настоящий приказ вводится в действие по истечении десяти календарных дней после дня его первого официального опубликования.                 Министр здравоохранения           Республики Казахстан                                                         А. Цой    </w:t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