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0c04" w14:textId="f640c04">
      <w:pPr>
        <w:pStyle w:val="Title"/>
        <w15:collapsed w:val="false"/>
      </w:pPr>
      <w:r>
        <w:t>Проект приказа Министра здравоохранения Республики Казахстан "О признании утратившими силу некоторых приказов Министерства здравоохранения Республики Казахстан"</w:t>
      </w:r>
    </w:p>
    <w:p>
      <w:r>
        <w:t>Қазақстан Республикасы Денсаулық сақтау министрлігі кейбір бұйрықтарының күші жойылды деп тану туралы                   «Құқықтық актілер туралы» Қазақстан Республикасының Заңы 27-бабының 8-тармағына сәйкес БҰЙЫРАМЫН: 1. Осы бұйрыққа қосымшаға сәйкес Қазақстан Республикасы Денсаулық сақтау министрлігінің кейбір бұйрықтарының күші жойылды деп танылсын.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 1) осы бұйрықтың Қазақстан Республикасы Әділет министрлігінде мемлекеттік тіркелуін қамтамасыз етсін; 2) осы бұйрық ресми жарияланғаннан кейін оны Қазақстан Республикасы Денсаулық сақтау министрлігінің интернет-ресурсында орналастыруды қамтамасыз етсін;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 3. Осы бұйрықтың орындалуын бақылау жетекшілік ететін Қазақстан Республикасының Денсаулық сақтау вице-министріне жүктелсін. 4. Осы бұйрық 2021 жылғы 1 қазаннан бастап қолданысқа енгізіледі.          Лауазымы   ТАЖ                       Бұйрығына қосымша     Қазақстан Республикасы Денсаулық сақтау министрлігінің күші жойылған кейбір бұйрықтарының тізбесі   1. «COVID-19 коронавирусымен күрес шеңберінде эпидемияға қарсы іс-шараларға тартылған денсаулық сақтау жүйесі жұмыскерлерін қаржылық қолдаудың кейбір мәселелері туралы» Қазақстан Республикасы Денсаулық сақтау министрінің 2020 жылғы 4 сәуірдегі № ҚР ДСМ-28/2020 бұйрығы (Нормативтік құқықтық актілерді мемлекеттік тіркеу тізілімінде № 20304 тіркелген). 2. «COVID-19 короновирусымен күрес шеңберінде эпидемияға қарсы іс-шараларға тартылған денсаулық сақтау ұйымдарының жұмыскерлерін қаржылық қолдаудың кейбір мәселелері туралы» Қазақстан Республикасы Денсаулық сақтау министрінің 2020 жылғы 4 сәуірдегі № ҚР ДСМ-28/2020 бұйрығына өзгерістер мен толықтыру енгізу туралы» Қазақстан Республикасы Денсаулық сақтау министрінің 2020 жылғы 19 тамыздағы № ҚР ДСМ-97/2020 бұйрығы (Нормативтік құқықтық актілерді мемлекеттік тіркеу тізілімінде № 21116 тіркелген). 3. «COVID-19 коронавирусымен күрес шеңберінде эпидемияға қарсы іс-шараларға тартылған денсаулық сақтау жүйесі жұмыскерлерін қаржылық қолдаудың кейбір мәселелері туралы» Қазақстан Республикасы Денсаулық сақтау министрінің 2020 жылғы 4 сәуірдегі № ҚР ДСМ-28/2020 бұйрығына өзгерістер енгізу туралы» Қазақстан Республикасы Денсаулық сақтау министрінің 2021 жылғы 26 тамыздағы № ҚР ДСМ-93 бұйрығы (Нормативтік құқықтық актілерді мемлекеттік тіркеу тізілімінде № 24121 тіркелген).</w:t>
      </w:r>
    </w:p>
    <w:p>
      <w:r>
        <w:t>О признании утратившими силу некоторых приказов Министерства здравоохранения Республики Казахстан     В соответствии с пунктом 8 статьи 27 Закона Республики Казахстан «О правовых актах» ПРИКАЗЫВАЮ: 1. Признать утратившими силу некоторые приказы Министерства здравоохранения Республики Казахстан согласно приложению к настоящему приказу.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после его официального опубликования;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3. Контроль за исполнением настоящего приказа возложить на курирующего вице-министра здравоохранения Республики Казахстан. 4. Настоящий приказ вводится в действие с 1 октября 2021 года.     Должность   ФИО               Приложение к приказу     Перечень утративших силу некоторых приказов  Министерства здравоохранения Республики Казахстан     1. Приказ Министра здравоохранения Республики Казахстан от 4 апреля 2020 года № ҚР ДСМ-28/2020 «О некоторых вопросах финансовой поддержки работников системы здравоохранения, задействованных в противоэпидемических мероприятиях в рамках борьбы с коронавирусом COVID-19» (зарегистрирован в Реестре государственной регистрации нормативных правовых актов под № 20304). 2. Приказ Министра здравоохранения Республики Казахстан от 19 августа 2020 года № ҚР ДСМ-97/2020 «О внесении изменений и дополнения в приказ Министра здравоохранения Республики Казахстан от 4 апреля 2020 года № ҚР ДСМ-28/2020 «О некоторых вопросах финансовой поддержки работников организаций здравоохранения, задействованных в противоэпидемических мероприятиях в рамках борьбы с коронавирусом COVID-19» (зарегистрирован в Реестре государственной регистрации нормативных правовых актов под № 21116). 3. Приказ Министра здравоохранения Республики Казахстан от 26 августа 2021 года № ҚР ДСМ-93 «О внесении изменений в приказ Министра здравоохранения Республики Казахстан от 4 апреля 2020 года № ҚР ДСМ-28/2020 «О некоторых вопросах финансовой поддержки работников организаций здравоохранения, задействованных в противоэпидемических мероприятиях в рамках борьбы с коронавирусом COVID-19» (зарегистрирован в Реестре государственной регистрации нормативных правовых актов под № 24121).</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