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29a5" w14:textId="82929a5">
      <w:pPr>
        <w:pStyle w:val="Title"/>
        <w15:collapsed w:val="false"/>
      </w:pPr>
      <w:r>
        <w:t>О внесении изменения в приказ Министра здравоохранения Республики Казахстан от 25 сентября 2020 года № ҚР ДСМ-111/2020 «Об утверждении правил, критериев и размера выплат донорам, выполняющим донацию крови и ее компонентов на возмездной основе, а также размера денежного эквивалента бесплатного питания донору, осуществившему донацию крови и (или) его компонентов на безвозмездной основе»</w:t>
      </w:r>
    </w:p>
    <w:p>
      <w:r>
        <w:t>«Қан мен оның компоненттерін донациялауды өтеулі негізде орындайтын донорларға төленетін төлемдердің қағидаларын, өлшемшарттарын және мөлшерін, сондай-ақ қанды және (немесе) оның компоненттерін донациялауды өтеусіз негізде жүзеге асырған донорға берілетін тегін тамақтың ақшалай баламасының мөлшерін бекіту туралы» Қазақстан Республикасы Денсаулық сақтау министрінің 2020 жылғы 25 қыркүйектегі № ҚР ДСМ-111/2020 бұйрығына өзгеріс енгізу туралы   БҰЙЫРАМЫН: 1. «Қан мен оның компоненттерін донациялауды өтеулі негізде орындайтын донорларға төленетін төлемдердің қағидаларын, өлшемшарттарын және мөлшерін, сондай-ақ қанды және (немесе) оның компоненттерін донациялауды өтеусіз негізде жүзеге асырған донорға берілетін тегін тамақтың ақшалай баламасының мөлшерін бекіту туралы» Қазақстан Республикасы Денсаулық сақтау министрінің 2020 жылғы 25 қыркүйектегі № ҚР ДСМ-111/2020 бұйрығына (Нормативтік құқықтық актілерді мемлекеттік тіркеу тізілімінде № 21293 болып тіркелген) мынадай өзгеріс енгізілсін: Көрсетілген бұйрыққа 3-қосымшада бекітілген Қанды және (немесе) оның компоненттерін донациялауды өтеусіз негізде жүзеге асырған донорға берілетін тегін тамақтың ақшалай баламасының мөлшері осы бұйрыққа қосымшаға сәйкес жаңа редакцияда жазылсын.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1) осы бұйрықты Қазақстан Республикасы Әділет министрлігінде мемлекеттік тіркеуді; 2) осы бұйрықты Қазақстан Республикасы Денсаулық сақтау министрлігінің интернет-ресурсына орналастыруды; 3) осы бұйрықты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4. Осы бұйрықтың орындалуын бақылау жетекшілік ететін Қазақстан Республикасының Денсаулық сақтау вице-министріне жүктелсін. 5. Осы бұйрық оны алғашқы ресми жариялаған күнінен кейін күнтізбелік он күн өткен соң қолданысқа енгізіледі.   Бұйрыққа қосымша Қазақстан Республикасы Денсаулық сақтау министрінің 2020 жылғы 25 қыркүйектегі № ҚР ДСМ-111/2020 бұйрығына 3-қосымша   Қанды және (немесе) оның компоненттерін донациялауды өтеусіз негізде жүзеге асырған донорға берілетін тегін тамақтың ақшалай баламасының мөлшері           Қанды және (немесе) оның компоненттерін донациялауды өтеусіз негізде жүзеге асырған донорға берілетін тегін тамақтың ақшалай баламасы тиісті қаржы жылына арналған республикалық бюджет туралы заңмен белгіленген айлық есептік көрсеткіштің 1,5 мөлшерін құрайды.  </w:t>
      </w:r>
    </w:p>
    <w:p>
      <w:r>
        <w:t>О внесении изменения в приказ Министра здравоохранения Республики Казахстан от 25 сентября 2020 года № ҚР ДСМ-111/2020 «Об утверждении правил, критериев и размера выплат донорам, выполняющим донацию крови и ее компонентов на возмездной основе, а также размера денежного эквивалента бесплатного питания донору, осуществившему донацию крови и (или) его компонентов на безвозмездной основе»   ПРИКАЗЫВАЮ: 1. Внести в приказ Министра здравоохранения Республики Казахстан от 25 сентября 2020 года № ҚР ДСМ-111/2020 «Об утверждении правил, критериев и размера выплат донорам, выполняющим донацию крови и ее компонентов на возмездной основе, а также размера денежного эквивалента бесплатного питания донору, осуществившему донацию крови и (или) его компонентов на безвозмездной основе» (зарегистрирован в Реестре государственной регистрации нормативных правовых актов под № 21293) следующее изменение: размер денежного эквивалента бесплатного питания донору, осуществившему донацию крови и (или) его компонентов на безвозмездной основе, утвержденный приложением 3 к указанному приказу, изложить в следующей редакции согласно приложению к настоящему приказу.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по истечении десяти календарных дней после дня его первого официального опубликования.   Должность                                 ФИО   Приложение к приказу Приложение 3 к приказу Министра здравоохранения Республики Казахстан от 25 сентября 2020 года № ҚР ДСМ-111/2020   Размер денежного эквивалента бесплатного питания донору, осуществившему донацию крови и (или) его компонентов на безвозмездной основе              Размер денежного эквивалента бесплатного питания донору, осуществившему донацию крови и (или) его компонентов на безвозмездной основе составляет 1,5 месячного расчетного показателя, установленного законом о республиканском бюджете на соответствующий финансовый год.</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